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E4CD" w14:textId="77777777" w:rsidR="00837F53" w:rsidRDefault="00837F53"/>
    <w:sectPr w:rsidR="00837F53" w:rsidSect="00072593">
      <w:headerReference w:type="default" r:id="rId7"/>
      <w:footerReference w:type="default" r:id="rId8"/>
      <w:pgSz w:w="11900" w:h="16840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25D6" w14:textId="77777777" w:rsidR="00072593" w:rsidRDefault="00072593">
      <w:r>
        <w:separator/>
      </w:r>
    </w:p>
  </w:endnote>
  <w:endnote w:type="continuationSeparator" w:id="0">
    <w:p w14:paraId="01316534" w14:textId="77777777" w:rsidR="00072593" w:rsidRDefault="000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24C0" w14:textId="77777777" w:rsidR="00837F53" w:rsidRDefault="00837F53" w:rsidP="00837F53">
    <w:pPr>
      <w:pStyle w:val="StandardWeb"/>
      <w:pBdr>
        <w:bottom w:val="single" w:sz="12" w:space="1" w:color="7F7F7F"/>
      </w:pBdr>
      <w:spacing w:before="2" w:after="2" w:line="360" w:lineRule="auto"/>
      <w:ind w:left="-680" w:right="-680"/>
      <w:rPr>
        <w:smallCaps/>
        <w:color w:val="808080"/>
      </w:rPr>
    </w:pPr>
  </w:p>
  <w:p w14:paraId="3EDFD7A1" w14:textId="77777777" w:rsidR="00837F53" w:rsidRPr="00BF1EDA" w:rsidRDefault="00837F53" w:rsidP="00837F53">
    <w:pPr>
      <w:pStyle w:val="StandardWeb"/>
      <w:spacing w:before="2" w:after="2" w:line="360" w:lineRule="auto"/>
      <w:ind w:right="-680"/>
      <w:rPr>
        <w:smallCaps/>
        <w:color w:val="808080"/>
      </w:rPr>
    </w:pPr>
    <w:r w:rsidRPr="00BF1EDA">
      <w:rPr>
        <w:smallCaps/>
        <w:color w:val="808080"/>
      </w:rPr>
      <w:t xml:space="preserve">Vorsitzender  Hong Son Vu </w:t>
    </w:r>
    <w:r w:rsidRPr="00BF1EDA">
      <w:rPr>
        <w:smallCaps/>
        <w:color w:val="808080"/>
      </w:rPr>
      <w:tab/>
    </w:r>
    <w:proofErr w:type="spellStart"/>
    <w:r w:rsidR="00042E03">
      <w:rPr>
        <w:smallCaps/>
        <w:color w:val="808080"/>
      </w:rPr>
      <w:t>Zietenstr</w:t>
    </w:r>
    <w:proofErr w:type="spellEnd"/>
    <w:r w:rsidR="00042E03">
      <w:rPr>
        <w:smallCaps/>
        <w:color w:val="808080"/>
      </w:rPr>
      <w:t>. 34</w:t>
    </w:r>
    <w:r w:rsidRPr="00BF1EDA">
      <w:rPr>
        <w:smallCaps/>
        <w:color w:val="808080"/>
      </w:rPr>
      <w:t> 1</w:t>
    </w:r>
    <w:r w:rsidR="00042E03">
      <w:rPr>
        <w:smallCaps/>
        <w:color w:val="808080"/>
      </w:rPr>
      <w:t xml:space="preserve">2249 </w:t>
    </w:r>
    <w:r w:rsidRPr="00BF1EDA">
      <w:rPr>
        <w:smallCaps/>
        <w:color w:val="808080"/>
      </w:rPr>
      <w:t xml:space="preserve"> Berlin</w:t>
    </w:r>
    <w:r>
      <w:rPr>
        <w:smallCaps/>
        <w:color w:val="808080"/>
      </w:rPr>
      <w:t xml:space="preserve">  </w:t>
    </w:r>
    <w:r>
      <w:rPr>
        <w:smallCaps/>
        <w:color w:val="808080"/>
      </w:rPr>
      <w:tab/>
    </w:r>
    <w:r>
      <w:rPr>
        <w:smallCaps/>
        <w:color w:val="808080"/>
      </w:rPr>
      <w:tab/>
      <w:t xml:space="preserve">Steuernummer: 27/616/67825 </w:t>
    </w:r>
    <w:r>
      <w:rPr>
        <w:color w:val="808080"/>
      </w:rPr>
      <w:t>M</w:t>
    </w:r>
    <w:r w:rsidRPr="00BF1EDA">
      <w:rPr>
        <w:color w:val="808080"/>
      </w:rPr>
      <w:t xml:space="preserve">ailto: </w:t>
    </w:r>
    <w:hyperlink r:id="rId1" w:history="1">
      <w:r w:rsidRPr="00BF1EDA">
        <w:rPr>
          <w:rStyle w:val="Hyperlink"/>
          <w:color w:val="808080"/>
        </w:rPr>
        <w:t>info@seishin-dojo.de</w:t>
      </w:r>
    </w:hyperlink>
    <w:r w:rsidRPr="00BF1EDA">
      <w:rPr>
        <w:color w:val="808080"/>
      </w:rPr>
      <w:t xml:space="preserve"> </w:t>
    </w:r>
    <w:r>
      <w:rPr>
        <w:color w:val="808080"/>
      </w:rPr>
      <w:tab/>
    </w:r>
    <w:r>
      <w:rPr>
        <w:color w:val="808080"/>
      </w:rPr>
      <w:tab/>
      <w:t>T</w:t>
    </w:r>
    <w:r w:rsidRPr="00BF1EDA">
      <w:rPr>
        <w:color w:val="808080"/>
      </w:rPr>
      <w:t>el: +49(0)30 2109 2820</w:t>
    </w:r>
    <w:r>
      <w:rPr>
        <w:color w:val="808080"/>
      </w:rPr>
      <w:t xml:space="preserve"> 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>Mobile: +49 (1525) 34 70 621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FAC0" w14:textId="77777777" w:rsidR="00072593" w:rsidRDefault="00072593">
      <w:r>
        <w:separator/>
      </w:r>
    </w:p>
  </w:footnote>
  <w:footnote w:type="continuationSeparator" w:id="0">
    <w:p w14:paraId="34E7D795" w14:textId="77777777" w:rsidR="00072593" w:rsidRDefault="000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8544" w14:textId="77777777" w:rsidR="00000000" w:rsidRDefault="00042E03" w:rsidP="00837F53">
    <w:pPr>
      <w:pStyle w:val="Kopfzeile"/>
      <w:tabs>
        <w:tab w:val="clear" w:pos="9072"/>
        <w:tab w:val="right" w:pos="8364"/>
      </w:tabs>
      <w:ind w:left="1418" w:right="1411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0F5BA03" wp14:editId="119BCAC1">
          <wp:simplePos x="0" y="0"/>
          <wp:positionH relativeFrom="column">
            <wp:posOffset>1647970</wp:posOffset>
          </wp:positionH>
          <wp:positionV relativeFrom="paragraph">
            <wp:posOffset>137160</wp:posOffset>
          </wp:positionV>
          <wp:extent cx="1369695" cy="355600"/>
          <wp:effectExtent l="0" t="0" r="1905" b="0"/>
          <wp:wrapNone/>
          <wp:docPr id="1" name="Bild 5" descr="seishin_d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eishin_d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867" w:type="dxa"/>
      <w:tblInd w:w="-1310" w:type="dxa"/>
      <w:tblBorders>
        <w:top w:val="single" w:sz="8" w:space="0" w:color="DBE5F1"/>
        <w:bottom w:val="single" w:sz="8" w:space="0" w:color="DBE5F1"/>
      </w:tblBorders>
      <w:tblLook w:val="04A0" w:firstRow="1" w:lastRow="0" w:firstColumn="1" w:lastColumn="0" w:noHBand="0" w:noVBand="1"/>
    </w:tblPr>
    <w:tblGrid>
      <w:gridCol w:w="11867"/>
    </w:tblGrid>
    <w:tr w:rsidR="00837F53" w:rsidRPr="00CA3914" w14:paraId="6ABD6891" w14:textId="77777777">
      <w:trPr>
        <w:trHeight w:val="216"/>
      </w:trPr>
      <w:tc>
        <w:tcPr>
          <w:tcW w:w="11867" w:type="dxa"/>
          <w:shd w:val="clear" w:color="auto" w:fill="DBE5F1"/>
        </w:tcPr>
        <w:p w14:paraId="186B62E3" w14:textId="6C291F80" w:rsidR="00837F53" w:rsidRPr="00CA3914" w:rsidRDefault="00D42074" w:rsidP="00837F53">
          <w:pPr>
            <w:pStyle w:val="Kopfzeile"/>
            <w:tabs>
              <w:tab w:val="clear" w:pos="9072"/>
              <w:tab w:val="right" w:pos="8364"/>
            </w:tabs>
            <w:rPr>
              <w:rFonts w:eastAsia="Times New Roman"/>
              <w:b/>
              <w:bCs/>
              <w:color w:val="808080"/>
              <w:sz w:val="32"/>
              <w:szCs w:val="22"/>
              <w:lang w:eastAsia="de-DE"/>
            </w:rPr>
          </w:pPr>
          <w:r>
            <w:rPr>
              <w:rFonts w:ascii="Verdana" w:eastAsia="Times New Roman" w:hAnsi="Verdana"/>
              <w:bCs/>
              <w:color w:val="800000"/>
              <w:sz w:val="32"/>
              <w:szCs w:val="22"/>
              <w:lang w:eastAsia="de-DE"/>
            </w:rPr>
            <w:t xml:space="preserve">       </w:t>
          </w:r>
          <w:r w:rsidR="00837F53" w:rsidRPr="00336C19">
            <w:rPr>
              <w:rFonts w:ascii="Verdana" w:eastAsia="Times New Roman" w:hAnsi="Verdana"/>
              <w:bCs/>
              <w:color w:val="800000"/>
              <w:sz w:val="32"/>
              <w:szCs w:val="22"/>
              <w:lang w:eastAsia="de-DE"/>
            </w:rPr>
            <w:t>Seishin Dojo</w:t>
          </w:r>
          <w:r w:rsidR="00837F53" w:rsidRPr="00CA3914">
            <w:rPr>
              <w:rFonts w:ascii="Verdana" w:eastAsia="Times New Roman" w:hAnsi="Verdana"/>
              <w:b/>
              <w:bCs/>
              <w:color w:val="800000"/>
              <w:sz w:val="36"/>
              <w:szCs w:val="22"/>
              <w:lang w:eastAsia="de-DE"/>
            </w:rPr>
            <w:t xml:space="preserve"> </w:t>
          </w:r>
          <w:r w:rsidR="00132252" w:rsidRPr="00132252">
            <w:rPr>
              <w:rFonts w:ascii="Verdana" w:eastAsia="Times New Roman" w:hAnsi="Verdana"/>
              <w:color w:val="800000"/>
              <w:sz w:val="36"/>
              <w:szCs w:val="22"/>
              <w:lang w:eastAsia="de-DE"/>
            </w:rPr>
            <w:t>e.V.</w:t>
          </w:r>
          <w:r w:rsidR="00837F53" w:rsidRPr="00CA3914">
            <w:rPr>
              <w:rFonts w:ascii="Verdana" w:eastAsia="Times New Roman" w:hAnsi="Verdana"/>
              <w:b/>
              <w:bCs/>
              <w:color w:val="800000"/>
              <w:sz w:val="36"/>
              <w:szCs w:val="22"/>
              <w:lang w:eastAsia="de-DE"/>
            </w:rPr>
            <w:t xml:space="preserve">  </w:t>
          </w:r>
          <w:r w:rsidR="00837F53" w:rsidRPr="00CA3914">
            <w:rPr>
              <w:rFonts w:eastAsia="Times New Roman"/>
              <w:b/>
              <w:bCs/>
              <w:i/>
              <w:color w:val="808080"/>
              <w:sz w:val="32"/>
              <w:szCs w:val="22"/>
              <w:lang w:eastAsia="de-DE"/>
            </w:rPr>
            <w:t xml:space="preserve">                   </w:t>
          </w:r>
          <w:r w:rsidR="00837F53">
            <w:rPr>
              <w:rFonts w:eastAsia="Times New Roman"/>
              <w:b/>
              <w:bCs/>
              <w:i/>
              <w:color w:val="808080"/>
              <w:sz w:val="32"/>
              <w:szCs w:val="22"/>
              <w:lang w:eastAsia="de-DE"/>
            </w:rPr>
            <w:t xml:space="preserve">                </w:t>
          </w:r>
          <w:proofErr w:type="spellStart"/>
          <w:r w:rsidR="00132252">
            <w:rPr>
              <w:rFonts w:eastAsia="Times New Roman"/>
              <w:b/>
              <w:bCs/>
              <w:i/>
              <w:color w:val="808080"/>
              <w:sz w:val="32"/>
              <w:szCs w:val="22"/>
              <w:lang w:eastAsia="de-DE"/>
            </w:rPr>
            <w:t>Shin</w:t>
          </w:r>
          <w:r w:rsidR="00837F53" w:rsidRPr="00CA3914">
            <w:rPr>
              <w:rFonts w:eastAsia="Times New Roman"/>
              <w:b/>
              <w:bCs/>
              <w:i/>
              <w:color w:val="808080"/>
              <w:sz w:val="32"/>
              <w:szCs w:val="22"/>
              <w:lang w:eastAsia="de-DE"/>
            </w:rPr>
            <w:t>Kyokushin</w:t>
          </w:r>
          <w:proofErr w:type="spellEnd"/>
          <w:r w:rsidR="00837F53" w:rsidRPr="00CA3914">
            <w:rPr>
              <w:rFonts w:eastAsia="Times New Roman"/>
              <w:b/>
              <w:bCs/>
              <w:i/>
              <w:color w:val="808080"/>
              <w:sz w:val="32"/>
              <w:szCs w:val="22"/>
              <w:lang w:eastAsia="de-DE"/>
            </w:rPr>
            <w:t xml:space="preserve"> Karate Club</w:t>
          </w:r>
        </w:p>
      </w:tc>
    </w:tr>
  </w:tbl>
  <w:p w14:paraId="7F61752A" w14:textId="77777777" w:rsidR="00837F53" w:rsidRPr="006742B3" w:rsidRDefault="00837F53" w:rsidP="00837F53">
    <w:pPr>
      <w:pStyle w:val="Kopfzeile"/>
      <w:tabs>
        <w:tab w:val="clear" w:pos="9072"/>
        <w:tab w:val="right" w:pos="8364"/>
      </w:tabs>
      <w:ind w:right="1269"/>
      <w:jc w:val="center"/>
      <w:rPr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A04"/>
    <w:multiLevelType w:val="hybridMultilevel"/>
    <w:tmpl w:val="9CFE3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2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2"/>
    <w:rsid w:val="00042E03"/>
    <w:rsid w:val="00072593"/>
    <w:rsid w:val="000C5CB7"/>
    <w:rsid w:val="00132252"/>
    <w:rsid w:val="00837F53"/>
    <w:rsid w:val="00B01011"/>
    <w:rsid w:val="00B460E0"/>
    <w:rsid w:val="00D42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34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25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2B3"/>
  </w:style>
  <w:style w:type="paragraph" w:styleId="Fuzeile">
    <w:name w:val="footer"/>
    <w:basedOn w:val="Standard"/>
    <w:link w:val="FuzeileZchn"/>
    <w:uiPriority w:val="99"/>
    <w:unhideWhenUsed/>
    <w:rsid w:val="00674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2B3"/>
  </w:style>
  <w:style w:type="table" w:customStyle="1" w:styleId="IntensivesZitat1">
    <w:name w:val="Intensives Zitat1"/>
    <w:basedOn w:val="NormaleTabelle"/>
    <w:uiPriority w:val="60"/>
    <w:qFormat/>
    <w:rsid w:val="006742B3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3E3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076499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1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ishin-doj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Toll Collect GmbH</Company>
  <LinksUpToDate>false</LinksUpToDate>
  <CharactersWithSpaces>0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mailto:info@seishin-dojo.de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2024-02-08T09:52:00Z</dcterms:created>
  <dcterms:modified xsi:type="dcterms:W3CDTF">2024-02-08T09:53:00Z</dcterms:modified>
</cp:coreProperties>
</file>